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15" w:type="dxa"/>
        <w:tblLook w:val="0000" w:firstRow="0" w:lastRow="0" w:firstColumn="0" w:lastColumn="0" w:noHBand="0" w:noVBand="0"/>
      </w:tblPr>
      <w:tblGrid>
        <w:gridCol w:w="3972"/>
        <w:gridCol w:w="5613"/>
      </w:tblGrid>
      <w:tr w:rsidR="00D76FC0" w:rsidTr="00C21FFF"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FC0" w:rsidRDefault="00D76FC0" w:rsidP="00C21FF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71700" cy="1057275"/>
                  <wp:effectExtent l="0" t="0" r="0" b="0"/>
                  <wp:docPr id="2" name="Рисунок 2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FC0" w:rsidRDefault="00D76FC0" w:rsidP="00C21FFF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FC0" w:rsidRPr="003253C1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253C1">
              <w:rPr>
                <w:rFonts w:ascii="Georgia" w:hAnsi="Georgia"/>
                <w:sz w:val="20"/>
                <w:szCs w:val="20"/>
              </w:rPr>
              <w:t xml:space="preserve">220036, </w:t>
            </w:r>
            <w:r>
              <w:rPr>
                <w:rFonts w:ascii="Georgia" w:hAnsi="Georgia"/>
                <w:sz w:val="20"/>
                <w:szCs w:val="20"/>
              </w:rPr>
              <w:t>г</w:t>
            </w:r>
            <w:proofErr w:type="gramStart"/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М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инск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ул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К</w:t>
            </w:r>
            <w:r w:rsidRPr="003253C1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>Либкнехта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</w:rPr>
              <w:t>д</w:t>
            </w:r>
            <w:r w:rsidRPr="003253C1">
              <w:rPr>
                <w:rFonts w:ascii="Georgia" w:hAnsi="Georgia"/>
                <w:sz w:val="20"/>
                <w:szCs w:val="20"/>
              </w:rPr>
              <w:t xml:space="preserve">. 68, </w:t>
            </w:r>
            <w:r>
              <w:rPr>
                <w:rFonts w:ascii="Georgia" w:hAnsi="Georgia"/>
                <w:sz w:val="20"/>
                <w:szCs w:val="20"/>
              </w:rPr>
              <w:t>оф</w:t>
            </w:r>
            <w:r w:rsidRPr="003253C1">
              <w:rPr>
                <w:rFonts w:ascii="Georgia" w:hAnsi="Georgia"/>
                <w:sz w:val="20"/>
                <w:szCs w:val="20"/>
              </w:rPr>
              <w:t>. 808</w:t>
            </w:r>
          </w:p>
          <w:p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УНП 690 336 487</w:t>
            </w:r>
          </w:p>
          <w:p w:rsidR="00D76FC0" w:rsidRPr="008F64EB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IBAN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BY</w:t>
            </w:r>
            <w:r w:rsidRPr="008F64EB">
              <w:rPr>
                <w:rFonts w:ascii="Georgia" w:hAnsi="Georgia"/>
                <w:sz w:val="20"/>
                <w:szCs w:val="20"/>
              </w:rPr>
              <w:t>22</w:t>
            </w:r>
            <w:r w:rsidRPr="00B8738F">
              <w:rPr>
                <w:rFonts w:ascii="Georgia" w:hAnsi="Georgia"/>
                <w:sz w:val="20"/>
                <w:szCs w:val="20"/>
                <w:lang w:val="en-US"/>
              </w:rPr>
              <w:t>BPSB</w:t>
            </w:r>
            <w:r w:rsidRPr="008F64EB">
              <w:rPr>
                <w:rFonts w:ascii="Georgia" w:hAnsi="Georgia"/>
                <w:sz w:val="20"/>
                <w:szCs w:val="20"/>
              </w:rPr>
              <w:t>3015162827014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8F64EB">
              <w:rPr>
                <w:rFonts w:ascii="Georgia" w:hAnsi="Georgia"/>
                <w:sz w:val="20"/>
                <w:szCs w:val="20"/>
              </w:rPr>
              <w:t>330000</w:t>
            </w:r>
          </w:p>
          <w:p w:rsidR="00D76FC0" w:rsidRPr="008F64EB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ЦБУ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№ 703 </w:t>
            </w:r>
            <w:r>
              <w:rPr>
                <w:rFonts w:ascii="Georgia" w:hAnsi="Georgia"/>
                <w:sz w:val="20"/>
                <w:szCs w:val="20"/>
              </w:rPr>
              <w:t>ОАО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«</w:t>
            </w:r>
            <w:r>
              <w:rPr>
                <w:rFonts w:ascii="Georgia" w:hAnsi="Georgia"/>
                <w:sz w:val="20"/>
                <w:szCs w:val="20"/>
              </w:rPr>
              <w:t>БПС</w:t>
            </w:r>
            <w:r w:rsidRPr="008F64EB">
              <w:rPr>
                <w:rFonts w:ascii="Georgia" w:hAnsi="Georgia"/>
                <w:sz w:val="20"/>
                <w:szCs w:val="20"/>
              </w:rPr>
              <w:t>-</w:t>
            </w:r>
            <w:r>
              <w:rPr>
                <w:rFonts w:ascii="Georgia" w:hAnsi="Georgia"/>
                <w:sz w:val="20"/>
                <w:szCs w:val="20"/>
              </w:rPr>
              <w:t>Сбербанк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», </w:t>
            </w:r>
            <w:r>
              <w:rPr>
                <w:rFonts w:ascii="Georgia" w:hAnsi="Georgia"/>
                <w:sz w:val="20"/>
                <w:szCs w:val="20"/>
              </w:rPr>
              <w:t>код</w:t>
            </w:r>
            <w:r w:rsidRPr="008F64EB">
              <w:rPr>
                <w:rFonts w:ascii="Georgia" w:hAnsi="Georgia"/>
                <w:sz w:val="20"/>
                <w:szCs w:val="20"/>
              </w:rPr>
              <w:t xml:space="preserve"> 369</w:t>
            </w:r>
          </w:p>
          <w:p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адрес банка: 220004, г. Минск, ул.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Кальварийская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, 4а </w:t>
            </w:r>
          </w:p>
          <w:p w:rsidR="00D76FC0" w:rsidRPr="00317ABD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 w:rsidRPr="00317ABD">
              <w:rPr>
                <w:rFonts w:ascii="Georgia" w:hAnsi="Georgia"/>
                <w:sz w:val="20"/>
                <w:szCs w:val="20"/>
              </w:rPr>
              <w:t>BIC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  <w:r w:rsidRPr="00317ABD">
              <w:rPr>
                <w:rFonts w:ascii="Georgia" w:hAnsi="Georgia"/>
                <w:sz w:val="20"/>
                <w:szCs w:val="20"/>
              </w:rPr>
              <w:t xml:space="preserve"> BPSBBY2X</w:t>
            </w:r>
          </w:p>
          <w:p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тел/факс  + 375 (17) - 256-28-17</w:t>
            </w:r>
          </w:p>
          <w:p w:rsidR="00D76FC0" w:rsidRDefault="00D76FC0" w:rsidP="00C21FFF">
            <w:pPr>
              <w:ind w:left="63" w:right="-143"/>
              <w:rPr>
                <w:rFonts w:ascii="Georgia" w:hAnsi="Georgia"/>
                <w:sz w:val="20"/>
                <w:szCs w:val="20"/>
                <w:lang w:val="en-US"/>
              </w:rPr>
            </w:pPr>
            <w:r w:rsidRPr="00317ABD">
              <w:rPr>
                <w:rFonts w:ascii="Georgia" w:hAnsi="Georgia"/>
                <w:sz w:val="20"/>
                <w:szCs w:val="20"/>
                <w:lang w:val="en-US"/>
              </w:rPr>
              <w:t xml:space="preserve">E-mail:  </w:t>
            </w:r>
            <w:hyperlink r:id="rId9" w:history="1">
              <w:r w:rsidRPr="00551169">
                <w:rPr>
                  <w:rStyle w:val="a9"/>
                  <w:rFonts w:ascii="Georgia" w:eastAsiaTheme="majorEastAsia" w:hAnsi="Georgia"/>
                  <w:sz w:val="20"/>
                  <w:szCs w:val="20"/>
                  <w:lang w:val="en-US"/>
                </w:rPr>
                <w:t>tos.rb@mail.ru</w:t>
              </w:r>
            </w:hyperlink>
          </w:p>
          <w:p w:rsidR="00D76FC0" w:rsidRDefault="0070011B" w:rsidP="00C21FFF">
            <w:pPr>
              <w:ind w:left="63" w:right="-143"/>
              <w:rPr>
                <w:rFonts w:ascii="Georgia" w:hAnsi="Georgia" w:cs="Georgia"/>
                <w:sz w:val="20"/>
                <w:szCs w:val="20"/>
                <w:lang w:val="en-US"/>
              </w:rPr>
            </w:pPr>
            <w:hyperlink r:id="rId10" w:history="1"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www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.</w:t>
              </w:r>
              <w:proofErr w:type="spellStart"/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tos</w:t>
              </w:r>
              <w:proofErr w:type="spellEnd"/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-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by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</w:rPr>
                <w:t>.</w:t>
              </w:r>
              <w:r w:rsidR="00D76FC0" w:rsidRPr="003253C1">
                <w:rPr>
                  <w:rStyle w:val="a9"/>
                  <w:rFonts w:ascii="Georgia" w:eastAsiaTheme="majorEastAsia" w:hAnsi="Georgia"/>
                  <w:sz w:val="20"/>
                  <w:lang w:val="en-US"/>
                </w:rPr>
                <w:t>com</w:t>
              </w:r>
            </w:hyperlink>
            <w:r w:rsidR="00D76FC0">
              <w:rPr>
                <w:rFonts w:ascii="Georgia" w:hAnsi="Georgia" w:cs="Georgi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76FC0" w:rsidRDefault="00D76FC0" w:rsidP="00D76F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</w:t>
      </w:r>
    </w:p>
    <w:p w:rsidR="00D76FC0" w:rsidRPr="002976D3" w:rsidRDefault="00D76FC0" w:rsidP="00D76FC0">
      <w:pPr>
        <w:rPr>
          <w:rFonts w:ascii="Georgia" w:hAnsi="Georgia" w:cs="Georgia"/>
          <w:b/>
          <w:bCs/>
          <w:sz w:val="16"/>
          <w:szCs w:val="16"/>
        </w:rPr>
      </w:pPr>
      <w:r>
        <w:rPr>
          <w:rFonts w:ascii="Georgia" w:hAnsi="Georgia" w:cs="Georgia"/>
          <w:b/>
          <w:bCs/>
          <w:sz w:val="16"/>
          <w:szCs w:val="16"/>
          <w:lang w:val="en-US"/>
        </w:rPr>
        <w:t>«</w:t>
      </w:r>
      <w:r w:rsidR="002976D3">
        <w:rPr>
          <w:rFonts w:ascii="Georgia" w:hAnsi="Georgia" w:cs="Georgia"/>
          <w:b/>
          <w:bCs/>
          <w:sz w:val="16"/>
          <w:szCs w:val="16"/>
        </w:rPr>
        <w:t>18</w:t>
      </w:r>
      <w:r>
        <w:rPr>
          <w:rFonts w:ascii="Georgia" w:hAnsi="Georgia" w:cs="Georgia"/>
          <w:b/>
          <w:bCs/>
          <w:sz w:val="16"/>
          <w:szCs w:val="16"/>
          <w:lang w:val="en-US"/>
        </w:rPr>
        <w:t>»</w:t>
      </w:r>
      <w:r w:rsidR="00B5336F">
        <w:rPr>
          <w:rFonts w:ascii="Georgia" w:hAnsi="Georgia" w:cs="Georgia"/>
          <w:b/>
          <w:bCs/>
          <w:sz w:val="16"/>
          <w:szCs w:val="16"/>
        </w:rPr>
        <w:t xml:space="preserve"> </w:t>
      </w:r>
      <w:proofErr w:type="gramStart"/>
      <w:r w:rsidR="002976D3">
        <w:rPr>
          <w:rFonts w:ascii="Georgia" w:hAnsi="Georgia" w:cs="Georgia"/>
          <w:b/>
          <w:bCs/>
          <w:sz w:val="16"/>
          <w:szCs w:val="16"/>
        </w:rPr>
        <w:t>июля</w:t>
      </w:r>
      <w:r w:rsidR="00EA3BC7">
        <w:rPr>
          <w:rFonts w:ascii="Georgia" w:hAnsi="Georgia" w:cs="Georgia"/>
          <w:b/>
          <w:bCs/>
          <w:sz w:val="16"/>
          <w:szCs w:val="16"/>
        </w:rPr>
        <w:t xml:space="preserve"> </w:t>
      </w:r>
      <w:r w:rsidR="00B5336F">
        <w:rPr>
          <w:rFonts w:ascii="Georgia" w:hAnsi="Georgia" w:cs="Georgia"/>
          <w:b/>
          <w:bCs/>
          <w:sz w:val="16"/>
          <w:szCs w:val="16"/>
          <w:lang w:val="en-US"/>
        </w:rPr>
        <w:t xml:space="preserve"> 20</w:t>
      </w:r>
      <w:r w:rsidR="00B5336F">
        <w:rPr>
          <w:rFonts w:ascii="Georgia" w:hAnsi="Georgia" w:cs="Georgia"/>
          <w:b/>
          <w:bCs/>
          <w:sz w:val="16"/>
          <w:szCs w:val="16"/>
        </w:rPr>
        <w:t>23</w:t>
      </w:r>
      <w:proofErr w:type="gramEnd"/>
      <w:r>
        <w:rPr>
          <w:rFonts w:ascii="Georgia" w:hAnsi="Georgia" w:cs="Georgia"/>
          <w:b/>
          <w:bCs/>
          <w:sz w:val="16"/>
          <w:szCs w:val="16"/>
          <w:lang w:val="en-US"/>
        </w:rPr>
        <w:t xml:space="preserve"> г.  № </w:t>
      </w:r>
      <w:r w:rsidR="0070011B">
        <w:rPr>
          <w:rFonts w:ascii="Georgia" w:hAnsi="Georgia" w:cs="Georgia"/>
          <w:b/>
          <w:bCs/>
          <w:sz w:val="16"/>
          <w:szCs w:val="16"/>
        </w:rPr>
        <w:t>40</w:t>
      </w:r>
      <w:bookmarkStart w:id="0" w:name="_GoBack"/>
      <w:bookmarkEnd w:id="0"/>
    </w:p>
    <w:p w:rsidR="00D76FC0" w:rsidRPr="00122A6D" w:rsidRDefault="00D76FC0" w:rsidP="00D76FC0">
      <w:pPr>
        <w:rPr>
          <w:sz w:val="16"/>
          <w:szCs w:val="16"/>
        </w:rPr>
      </w:pPr>
      <w:r w:rsidRPr="00122A6D">
        <w:rPr>
          <w:sz w:val="16"/>
          <w:szCs w:val="16"/>
        </w:rPr>
        <w:t xml:space="preserve">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76FC0" w:rsidTr="00C21F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AB" w:rsidRDefault="00873DAB" w:rsidP="00873D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</w:t>
            </w:r>
            <w:r w:rsidRPr="00873DAB">
              <w:rPr>
                <w:sz w:val="28"/>
                <w:szCs w:val="28"/>
              </w:rPr>
              <w:t xml:space="preserve"> «Национальный центр </w:t>
            </w:r>
          </w:p>
          <w:p w:rsidR="00D76FC0" w:rsidRPr="00873DAB" w:rsidRDefault="00873DAB" w:rsidP="00873DAB">
            <w:pPr>
              <w:jc w:val="right"/>
              <w:rPr>
                <w:sz w:val="28"/>
                <w:szCs w:val="28"/>
              </w:rPr>
            </w:pPr>
            <w:r w:rsidRPr="00873DAB">
              <w:rPr>
                <w:sz w:val="28"/>
                <w:szCs w:val="28"/>
              </w:rPr>
              <w:t>электронных услуг»</w:t>
            </w:r>
          </w:p>
        </w:tc>
      </w:tr>
    </w:tbl>
    <w:p w:rsidR="00D76FC0" w:rsidRPr="000178EA" w:rsidRDefault="00D76FC0" w:rsidP="00D76FC0">
      <w:pPr>
        <w:ind w:firstLine="720"/>
        <w:jc w:val="right"/>
      </w:pPr>
    </w:p>
    <w:p w:rsidR="00674F57" w:rsidRDefault="00674F57" w:rsidP="00873DAB">
      <w:pPr>
        <w:rPr>
          <w:sz w:val="28"/>
          <w:szCs w:val="28"/>
        </w:rPr>
      </w:pPr>
    </w:p>
    <w:p w:rsidR="00D76FC0" w:rsidRPr="00873DAB" w:rsidRDefault="007F12F9" w:rsidP="00873DA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3DAB">
        <w:rPr>
          <w:sz w:val="28"/>
          <w:szCs w:val="28"/>
        </w:rPr>
        <w:t xml:space="preserve">проверке </w:t>
      </w:r>
      <w:r w:rsidR="00873DAB">
        <w:rPr>
          <w:sz w:val="28"/>
          <w:szCs w:val="28"/>
          <w:lang w:val="en-US"/>
        </w:rPr>
        <w:t>ID</w:t>
      </w:r>
      <w:r w:rsidR="00984B27">
        <w:rPr>
          <w:sz w:val="28"/>
          <w:szCs w:val="28"/>
        </w:rPr>
        <w:t xml:space="preserve"> карт</w:t>
      </w:r>
    </w:p>
    <w:p w:rsidR="00D76FC0" w:rsidRDefault="00D76FC0" w:rsidP="00D76FC0">
      <w:pPr>
        <w:rPr>
          <w:sz w:val="28"/>
          <w:szCs w:val="28"/>
        </w:rPr>
      </w:pPr>
    </w:p>
    <w:p w:rsidR="00AF27CF" w:rsidRDefault="00AF27CF" w:rsidP="0042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3DAB" w:rsidRPr="00984B27" w:rsidRDefault="00984B27" w:rsidP="00984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Операторы электросвязи</w:t>
      </w:r>
      <w:r w:rsidR="00674F57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состоящие в ТОС</w:t>
      </w:r>
      <w:r w:rsidR="00674F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3DAB" w:rsidRPr="00984B27">
        <w:rPr>
          <w:sz w:val="28"/>
          <w:szCs w:val="28"/>
        </w:rPr>
        <w:t xml:space="preserve">пользуется услугой </w:t>
      </w:r>
      <w:r>
        <w:rPr>
          <w:sz w:val="28"/>
          <w:szCs w:val="28"/>
        </w:rPr>
        <w:t xml:space="preserve"> </w:t>
      </w:r>
      <w:r w:rsidR="00873DAB" w:rsidRPr="00984B27">
        <w:rPr>
          <w:sz w:val="28"/>
          <w:szCs w:val="28"/>
        </w:rPr>
        <w:t>3.09.03 «Подтверждение операторами электросвязи сведений об абонентах»</w:t>
      </w:r>
      <w:r w:rsidR="00EA00E8">
        <w:rPr>
          <w:sz w:val="28"/>
          <w:szCs w:val="28"/>
        </w:rPr>
        <w:t>,</w:t>
      </w:r>
      <w:r w:rsidR="00873DAB" w:rsidRPr="00984B27">
        <w:rPr>
          <w:sz w:val="28"/>
          <w:szCs w:val="28"/>
        </w:rPr>
        <w:t xml:space="preserve"> предоставляемой РУП «Национальный центр электронных услуг» на сайте Единого портала электронных услуг </w:t>
      </w:r>
      <w:hyperlink r:id="rId11" w:tgtFrame="_blank" w:history="1">
        <w:r w:rsidR="00873DAB" w:rsidRPr="00984B27">
          <w:rPr>
            <w:sz w:val="28"/>
            <w:szCs w:val="28"/>
          </w:rPr>
          <w:t>https://platform.gov.by</w:t>
        </w:r>
      </w:hyperlink>
    </w:p>
    <w:p w:rsidR="00873DAB" w:rsidRPr="00984B27" w:rsidRDefault="00984B27" w:rsidP="00984B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73DAB" w:rsidRPr="00984B27">
        <w:rPr>
          <w:sz w:val="28"/>
          <w:szCs w:val="28"/>
        </w:rPr>
        <w:t xml:space="preserve">полномоченный сотрудник входит в личный кабинет на сайте, выбирает услугу, вводит паспортные данные абонента и получает ответ, действительны они или нет. </w:t>
      </w:r>
      <w:r>
        <w:rPr>
          <w:sz w:val="28"/>
          <w:szCs w:val="28"/>
        </w:rPr>
        <w:t>В</w:t>
      </w:r>
      <w:r w:rsidR="00873DAB" w:rsidRPr="00984B27">
        <w:rPr>
          <w:sz w:val="28"/>
          <w:szCs w:val="28"/>
        </w:rPr>
        <w:t xml:space="preserve">заимодействие происходит в онлайн формате, в то время как другой способ взаимодействия «система-система» значительно сложнее и </w:t>
      </w:r>
      <w:proofErr w:type="spellStart"/>
      <w:r w:rsidR="00873DAB" w:rsidRPr="00984B27">
        <w:rPr>
          <w:sz w:val="28"/>
          <w:szCs w:val="28"/>
        </w:rPr>
        <w:t>затратнее</w:t>
      </w:r>
      <w:proofErr w:type="spellEnd"/>
      <w:r w:rsidR="00873DAB" w:rsidRPr="00984B27">
        <w:rPr>
          <w:sz w:val="28"/>
          <w:szCs w:val="28"/>
        </w:rPr>
        <w:t xml:space="preserve"> и экономически обоснован для крупных операторов.</w:t>
      </w:r>
    </w:p>
    <w:p w:rsidR="00873DAB" w:rsidRPr="00984B27" w:rsidRDefault="00873DAB" w:rsidP="00984B27">
      <w:pPr>
        <w:ind w:firstLine="720"/>
        <w:jc w:val="both"/>
        <w:rPr>
          <w:sz w:val="28"/>
          <w:szCs w:val="28"/>
        </w:rPr>
      </w:pPr>
      <w:r w:rsidRPr="00984B27">
        <w:rPr>
          <w:sz w:val="28"/>
          <w:szCs w:val="28"/>
        </w:rPr>
        <w:t xml:space="preserve">В последнее время начали обращаться абоненты с ID картами. На ней имеются визуально доступные сведенья – ФИО, личный номер, серия/номер, дата выдачи и т.д. Эти сведенья можно было бы внести в онлайн формате на портале электронных услуг для проверки, также как проверяются обычные паспорта. Однако при попытке это сделать, появляется сообщение «документ не выдавался». Видимо для проверки ID карт </w:t>
      </w:r>
      <w:proofErr w:type="gramStart"/>
      <w:r w:rsidRPr="00984B27">
        <w:rPr>
          <w:sz w:val="28"/>
          <w:szCs w:val="28"/>
        </w:rPr>
        <w:t>существует какая-то другая база данных и к ней нет</w:t>
      </w:r>
      <w:proofErr w:type="gramEnd"/>
      <w:r w:rsidRPr="00984B27">
        <w:rPr>
          <w:sz w:val="28"/>
          <w:szCs w:val="28"/>
        </w:rPr>
        <w:t xml:space="preserve"> доступа.</w:t>
      </w:r>
    </w:p>
    <w:p w:rsidR="00873DAB" w:rsidRPr="00984B27" w:rsidRDefault="00873DAB" w:rsidP="00984B27">
      <w:pPr>
        <w:ind w:firstLine="720"/>
        <w:jc w:val="both"/>
        <w:rPr>
          <w:sz w:val="28"/>
          <w:szCs w:val="28"/>
        </w:rPr>
      </w:pPr>
      <w:r w:rsidRPr="00984B27">
        <w:rPr>
          <w:sz w:val="28"/>
          <w:szCs w:val="28"/>
        </w:rPr>
        <w:t xml:space="preserve">Просим </w:t>
      </w:r>
      <w:r w:rsidR="00EA00E8">
        <w:rPr>
          <w:sz w:val="28"/>
          <w:szCs w:val="28"/>
        </w:rPr>
        <w:t xml:space="preserve">рассмотреть вопрос </w:t>
      </w:r>
      <w:r w:rsidRPr="00984B27">
        <w:rPr>
          <w:sz w:val="28"/>
          <w:szCs w:val="28"/>
        </w:rPr>
        <w:t>о добавлении услуги проверки ID карт через личный кабинет на сайте Единого портала электронных услуг.</w:t>
      </w:r>
    </w:p>
    <w:p w:rsidR="00D76FC0" w:rsidRDefault="00D76FC0" w:rsidP="00BC46AC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76FC0" w:rsidRDefault="00D76FC0" w:rsidP="0067339B">
      <w:pPr>
        <w:tabs>
          <w:tab w:val="left" w:pos="1701"/>
          <w:tab w:val="left" w:pos="6804"/>
        </w:tabs>
        <w:ind w:firstLine="709"/>
        <w:jc w:val="both"/>
        <w:rPr>
          <w:sz w:val="28"/>
          <w:szCs w:val="28"/>
        </w:rPr>
      </w:pPr>
    </w:p>
    <w:p w:rsidR="00D76FC0" w:rsidRDefault="007F12F9" w:rsidP="00BC46AC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  <w:r w:rsidR="00BC46AC">
        <w:rPr>
          <w:sz w:val="28"/>
          <w:szCs w:val="28"/>
        </w:rPr>
        <w:t xml:space="preserve"> </w:t>
      </w:r>
      <w:r w:rsidR="00BC46AC">
        <w:rPr>
          <w:sz w:val="28"/>
          <w:szCs w:val="28"/>
        </w:rPr>
        <w:tab/>
      </w:r>
      <w:r>
        <w:rPr>
          <w:sz w:val="28"/>
          <w:szCs w:val="28"/>
        </w:rPr>
        <w:t>Е.Г. Клюйкова</w:t>
      </w:r>
    </w:p>
    <w:p w:rsidR="00D76FC0" w:rsidRDefault="00D76FC0" w:rsidP="00D76FC0">
      <w:pPr>
        <w:ind w:firstLine="709"/>
        <w:jc w:val="both"/>
        <w:rPr>
          <w:sz w:val="28"/>
          <w:szCs w:val="2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</w:p>
    <w:p w:rsidR="00984B27" w:rsidRDefault="00984B27" w:rsidP="00021636">
      <w:pPr>
        <w:jc w:val="both"/>
        <w:rPr>
          <w:sz w:val="18"/>
        </w:rPr>
      </w:pPr>
      <w:r>
        <w:rPr>
          <w:sz w:val="18"/>
        </w:rPr>
        <w:t>Исп. Гетман Ю.В.</w:t>
      </w:r>
    </w:p>
    <w:p w:rsidR="004C2BDF" w:rsidRPr="000A296C" w:rsidRDefault="00984B27" w:rsidP="00021636">
      <w:pPr>
        <w:jc w:val="both"/>
        <w:rPr>
          <w:sz w:val="20"/>
          <w:szCs w:val="20"/>
        </w:rPr>
      </w:pPr>
      <w:r>
        <w:rPr>
          <w:sz w:val="18"/>
        </w:rPr>
        <w:t>т</w:t>
      </w:r>
      <w:r w:rsidR="00D76FC0">
        <w:rPr>
          <w:sz w:val="18"/>
        </w:rPr>
        <w:t>. 256 28 1</w:t>
      </w:r>
      <w:r w:rsidR="00D76FC0" w:rsidRPr="00667D71">
        <w:rPr>
          <w:sz w:val="18"/>
        </w:rPr>
        <w:t>7</w:t>
      </w:r>
    </w:p>
    <w:sectPr w:rsidR="004C2BDF" w:rsidRPr="000A296C" w:rsidSect="00163E3B">
      <w:pgSz w:w="11906" w:h="16838"/>
      <w:pgMar w:top="1134" w:right="850" w:bottom="1134" w:left="170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1C45"/>
    <w:multiLevelType w:val="hybridMultilevel"/>
    <w:tmpl w:val="C38A1648"/>
    <w:lvl w:ilvl="0" w:tplc="8B50E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504F2"/>
    <w:multiLevelType w:val="hybridMultilevel"/>
    <w:tmpl w:val="A8FC6948"/>
    <w:lvl w:ilvl="0" w:tplc="839C5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05DC5"/>
    <w:multiLevelType w:val="hybridMultilevel"/>
    <w:tmpl w:val="2BCEF8EC"/>
    <w:lvl w:ilvl="0" w:tplc="A3E2A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981DD7"/>
    <w:multiLevelType w:val="hybridMultilevel"/>
    <w:tmpl w:val="5A340CBA"/>
    <w:lvl w:ilvl="0" w:tplc="31284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006232"/>
    <w:multiLevelType w:val="hybridMultilevel"/>
    <w:tmpl w:val="3EEA2636"/>
    <w:lvl w:ilvl="0" w:tplc="EBE07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3296B"/>
    <w:rsid w:val="00005500"/>
    <w:rsid w:val="000178EA"/>
    <w:rsid w:val="00021636"/>
    <w:rsid w:val="00023154"/>
    <w:rsid w:val="00047A4E"/>
    <w:rsid w:val="000A296C"/>
    <w:rsid w:val="000B79E6"/>
    <w:rsid w:val="000C0377"/>
    <w:rsid w:val="000D3851"/>
    <w:rsid w:val="000E4893"/>
    <w:rsid w:val="0010258C"/>
    <w:rsid w:val="00114F73"/>
    <w:rsid w:val="00122A6D"/>
    <w:rsid w:val="001368C9"/>
    <w:rsid w:val="00153D5A"/>
    <w:rsid w:val="00163E3B"/>
    <w:rsid w:val="001660D4"/>
    <w:rsid w:val="001763AD"/>
    <w:rsid w:val="00197143"/>
    <w:rsid w:val="001A4C49"/>
    <w:rsid w:val="001B0A2F"/>
    <w:rsid w:val="001D2A05"/>
    <w:rsid w:val="002012DB"/>
    <w:rsid w:val="00205EEF"/>
    <w:rsid w:val="00211DF2"/>
    <w:rsid w:val="00217AF1"/>
    <w:rsid w:val="0024220C"/>
    <w:rsid w:val="00242B23"/>
    <w:rsid w:val="00244A3F"/>
    <w:rsid w:val="00250935"/>
    <w:rsid w:val="0025694C"/>
    <w:rsid w:val="00265D24"/>
    <w:rsid w:val="0029011C"/>
    <w:rsid w:val="002965DC"/>
    <w:rsid w:val="002976D3"/>
    <w:rsid w:val="002E21BC"/>
    <w:rsid w:val="002E744A"/>
    <w:rsid w:val="00300A99"/>
    <w:rsid w:val="003067CA"/>
    <w:rsid w:val="00341C67"/>
    <w:rsid w:val="0035198F"/>
    <w:rsid w:val="00355907"/>
    <w:rsid w:val="003612EB"/>
    <w:rsid w:val="00363C91"/>
    <w:rsid w:val="003740AF"/>
    <w:rsid w:val="003932EE"/>
    <w:rsid w:val="003B212B"/>
    <w:rsid w:val="003B5203"/>
    <w:rsid w:val="003C7C75"/>
    <w:rsid w:val="003D2A7A"/>
    <w:rsid w:val="003D4E45"/>
    <w:rsid w:val="003D71F6"/>
    <w:rsid w:val="003E0313"/>
    <w:rsid w:val="003E709A"/>
    <w:rsid w:val="00402CFA"/>
    <w:rsid w:val="00410890"/>
    <w:rsid w:val="00420B55"/>
    <w:rsid w:val="004235FB"/>
    <w:rsid w:val="00424654"/>
    <w:rsid w:val="004276B7"/>
    <w:rsid w:val="00433F17"/>
    <w:rsid w:val="00441225"/>
    <w:rsid w:val="00446E08"/>
    <w:rsid w:val="004520A0"/>
    <w:rsid w:val="00472ABC"/>
    <w:rsid w:val="004778CA"/>
    <w:rsid w:val="0048409C"/>
    <w:rsid w:val="004C2BDF"/>
    <w:rsid w:val="004C3B85"/>
    <w:rsid w:val="004E2204"/>
    <w:rsid w:val="004F6ECE"/>
    <w:rsid w:val="0050200C"/>
    <w:rsid w:val="00503E25"/>
    <w:rsid w:val="0051440A"/>
    <w:rsid w:val="005259C3"/>
    <w:rsid w:val="005460E3"/>
    <w:rsid w:val="00554504"/>
    <w:rsid w:val="00567F6B"/>
    <w:rsid w:val="005769EC"/>
    <w:rsid w:val="00582F18"/>
    <w:rsid w:val="005947A8"/>
    <w:rsid w:val="005A2F4A"/>
    <w:rsid w:val="005A5D50"/>
    <w:rsid w:val="005A5E08"/>
    <w:rsid w:val="005D31B5"/>
    <w:rsid w:val="005D510D"/>
    <w:rsid w:val="005D7B52"/>
    <w:rsid w:val="005E3AE8"/>
    <w:rsid w:val="00603CD8"/>
    <w:rsid w:val="0060716C"/>
    <w:rsid w:val="0061535D"/>
    <w:rsid w:val="00643E51"/>
    <w:rsid w:val="0064438C"/>
    <w:rsid w:val="006529DD"/>
    <w:rsid w:val="0065746C"/>
    <w:rsid w:val="00667D71"/>
    <w:rsid w:val="0067339B"/>
    <w:rsid w:val="00674F57"/>
    <w:rsid w:val="00675CDD"/>
    <w:rsid w:val="006842B3"/>
    <w:rsid w:val="006A19DE"/>
    <w:rsid w:val="006B404A"/>
    <w:rsid w:val="006B6453"/>
    <w:rsid w:val="006D112E"/>
    <w:rsid w:val="006D552E"/>
    <w:rsid w:val="006D7D79"/>
    <w:rsid w:val="006E030C"/>
    <w:rsid w:val="0070011B"/>
    <w:rsid w:val="007062DC"/>
    <w:rsid w:val="00706BE4"/>
    <w:rsid w:val="00717B33"/>
    <w:rsid w:val="00722FCA"/>
    <w:rsid w:val="007455F3"/>
    <w:rsid w:val="00756C8B"/>
    <w:rsid w:val="00764BE6"/>
    <w:rsid w:val="00772923"/>
    <w:rsid w:val="007C41A7"/>
    <w:rsid w:val="007D485A"/>
    <w:rsid w:val="007D4CED"/>
    <w:rsid w:val="007E78FD"/>
    <w:rsid w:val="007F12F9"/>
    <w:rsid w:val="007F55A5"/>
    <w:rsid w:val="007F79E0"/>
    <w:rsid w:val="008014FC"/>
    <w:rsid w:val="00826794"/>
    <w:rsid w:val="00827AB5"/>
    <w:rsid w:val="008675A1"/>
    <w:rsid w:val="00873DAB"/>
    <w:rsid w:val="00875CEE"/>
    <w:rsid w:val="0089668C"/>
    <w:rsid w:val="00896B6C"/>
    <w:rsid w:val="008A3CEA"/>
    <w:rsid w:val="008B260C"/>
    <w:rsid w:val="008B28D5"/>
    <w:rsid w:val="008E4E8B"/>
    <w:rsid w:val="009073B5"/>
    <w:rsid w:val="0091529E"/>
    <w:rsid w:val="00917B28"/>
    <w:rsid w:val="00921D7C"/>
    <w:rsid w:val="009245E3"/>
    <w:rsid w:val="0094057C"/>
    <w:rsid w:val="00944B98"/>
    <w:rsid w:val="0095411C"/>
    <w:rsid w:val="009565F9"/>
    <w:rsid w:val="00976B70"/>
    <w:rsid w:val="00984B27"/>
    <w:rsid w:val="009A54FA"/>
    <w:rsid w:val="009B19A6"/>
    <w:rsid w:val="009B1A32"/>
    <w:rsid w:val="009D0488"/>
    <w:rsid w:val="009D0F4D"/>
    <w:rsid w:val="009D4481"/>
    <w:rsid w:val="009E01F5"/>
    <w:rsid w:val="009F5611"/>
    <w:rsid w:val="00A12DE0"/>
    <w:rsid w:val="00A1640A"/>
    <w:rsid w:val="00A37B13"/>
    <w:rsid w:val="00A4364F"/>
    <w:rsid w:val="00A46C55"/>
    <w:rsid w:val="00A537A9"/>
    <w:rsid w:val="00A55400"/>
    <w:rsid w:val="00A62277"/>
    <w:rsid w:val="00A77B3E"/>
    <w:rsid w:val="00A817DA"/>
    <w:rsid w:val="00A92859"/>
    <w:rsid w:val="00AA14E4"/>
    <w:rsid w:val="00AA7A3A"/>
    <w:rsid w:val="00AB1D12"/>
    <w:rsid w:val="00AC0D43"/>
    <w:rsid w:val="00AD5AB2"/>
    <w:rsid w:val="00AE16AD"/>
    <w:rsid w:val="00AF0F64"/>
    <w:rsid w:val="00AF27CF"/>
    <w:rsid w:val="00AF7D86"/>
    <w:rsid w:val="00B32C9B"/>
    <w:rsid w:val="00B50AB1"/>
    <w:rsid w:val="00B5336F"/>
    <w:rsid w:val="00B558B1"/>
    <w:rsid w:val="00B65A8B"/>
    <w:rsid w:val="00BB7985"/>
    <w:rsid w:val="00BC1C18"/>
    <w:rsid w:val="00BC46AC"/>
    <w:rsid w:val="00BE0E17"/>
    <w:rsid w:val="00BE3235"/>
    <w:rsid w:val="00BE6B01"/>
    <w:rsid w:val="00C40DFD"/>
    <w:rsid w:val="00C54089"/>
    <w:rsid w:val="00C560C7"/>
    <w:rsid w:val="00C7213F"/>
    <w:rsid w:val="00C730E1"/>
    <w:rsid w:val="00C907B2"/>
    <w:rsid w:val="00CA0488"/>
    <w:rsid w:val="00CB2A96"/>
    <w:rsid w:val="00CB5ABC"/>
    <w:rsid w:val="00CE509F"/>
    <w:rsid w:val="00CF3DBE"/>
    <w:rsid w:val="00D11562"/>
    <w:rsid w:val="00D2020F"/>
    <w:rsid w:val="00D3296B"/>
    <w:rsid w:val="00D40EF5"/>
    <w:rsid w:val="00D478BB"/>
    <w:rsid w:val="00D62091"/>
    <w:rsid w:val="00D73EFC"/>
    <w:rsid w:val="00D76FC0"/>
    <w:rsid w:val="00D7754D"/>
    <w:rsid w:val="00D85789"/>
    <w:rsid w:val="00D87F52"/>
    <w:rsid w:val="00D91A3B"/>
    <w:rsid w:val="00D94E0D"/>
    <w:rsid w:val="00DD0FDD"/>
    <w:rsid w:val="00DD7848"/>
    <w:rsid w:val="00DE2F2B"/>
    <w:rsid w:val="00E13CE3"/>
    <w:rsid w:val="00E56722"/>
    <w:rsid w:val="00E61C1E"/>
    <w:rsid w:val="00E67915"/>
    <w:rsid w:val="00E93C3C"/>
    <w:rsid w:val="00E96188"/>
    <w:rsid w:val="00EA00E8"/>
    <w:rsid w:val="00EA3BC7"/>
    <w:rsid w:val="00EB1F24"/>
    <w:rsid w:val="00EB64D2"/>
    <w:rsid w:val="00EC0C9E"/>
    <w:rsid w:val="00ED1A0E"/>
    <w:rsid w:val="00F22259"/>
    <w:rsid w:val="00F2251B"/>
    <w:rsid w:val="00F24F55"/>
    <w:rsid w:val="00F3584E"/>
    <w:rsid w:val="00F45015"/>
    <w:rsid w:val="00F53EFB"/>
    <w:rsid w:val="00F616EC"/>
    <w:rsid w:val="00F6719E"/>
    <w:rsid w:val="00F84C20"/>
    <w:rsid w:val="00F928FA"/>
    <w:rsid w:val="00FA03CA"/>
    <w:rsid w:val="00FC4E5C"/>
    <w:rsid w:val="00FC650C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rsid w:val="005D510D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10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10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510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D510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D51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rsid w:val="00D32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296B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667D71"/>
    <w:rPr>
      <w:color w:val="0000FF"/>
      <w:u w:val="single"/>
    </w:rPr>
  </w:style>
  <w:style w:type="paragraph" w:customStyle="1" w:styleId="ConsPlusNormal">
    <w:name w:val="ConsPlusNormal"/>
    <w:rsid w:val="007D4C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locked/>
    <w:rsid w:val="007E78F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73DAB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locked="1" w:uiPriority="99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a">
    <w:name w:val="Normal"/>
    <w:qFormat/>
    <w:rsid w:val="005D510D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0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510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10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510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510D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link w:val="a4"/>
    <w:uiPriority w:val="10"/>
    <w:qFormat/>
    <w:rsid w:val="00EF7B9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D510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EF7B9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5D510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Balloon Text"/>
    <w:basedOn w:val="a"/>
    <w:link w:val="a8"/>
    <w:rsid w:val="00D32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296B"/>
    <w:rPr>
      <w:rFonts w:ascii="Tahoma" w:hAnsi="Tahoma" w:cs="Tahoma"/>
      <w:color w:val="000000"/>
      <w:sz w:val="16"/>
      <w:szCs w:val="16"/>
    </w:rPr>
  </w:style>
  <w:style w:type="character" w:styleId="a9">
    <w:name w:val="Hyperlink"/>
    <w:basedOn w:val="a0"/>
    <w:uiPriority w:val="99"/>
    <w:unhideWhenUsed/>
    <w:rsid w:val="00667D71"/>
    <w:rPr>
      <w:color w:val="0000FF"/>
      <w:u w:val="single"/>
    </w:rPr>
  </w:style>
  <w:style w:type="paragraph" w:customStyle="1" w:styleId="ConsPlusNormal">
    <w:name w:val="ConsPlusNormal"/>
    <w:rsid w:val="007D4C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locked/>
    <w:rsid w:val="007E78F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73DAB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Temp\Image_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.gov.by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s-b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s.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90B-BBC4-4179-A79E-ED254083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Юля</cp:lastModifiedBy>
  <cp:revision>6</cp:revision>
  <cp:lastPrinted>2023-07-18T15:22:00Z</cp:lastPrinted>
  <dcterms:created xsi:type="dcterms:W3CDTF">2023-07-18T12:24:00Z</dcterms:created>
  <dcterms:modified xsi:type="dcterms:W3CDTF">2023-07-18T15:22:00Z</dcterms:modified>
</cp:coreProperties>
</file>